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B53C" w14:textId="77777777" w:rsidR="00BC06E3" w:rsidRDefault="00BC06E3"/>
    <w:p w14:paraId="7F2F8A65" w14:textId="77777777" w:rsidR="00BC06E3" w:rsidRDefault="00BC06E3"/>
    <w:p w14:paraId="5DDD4F75" w14:textId="77777777" w:rsidR="00BC06E3" w:rsidRDefault="00BC06E3"/>
    <w:p w14:paraId="0E3E24A2" w14:textId="77777777" w:rsidR="00BC06E3" w:rsidRDefault="006B2B68"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534019A" wp14:editId="772E4CF4">
            <wp:simplePos x="0" y="0"/>
            <wp:positionH relativeFrom="margin">
              <wp:posOffset>-545465</wp:posOffset>
            </wp:positionH>
            <wp:positionV relativeFrom="paragraph">
              <wp:posOffset>188595</wp:posOffset>
            </wp:positionV>
            <wp:extent cx="1750695" cy="918845"/>
            <wp:effectExtent l="76200" t="133350" r="59055" b="128905"/>
            <wp:wrapTight wrapText="bothSides">
              <wp:wrapPolygon edited="0">
                <wp:start x="20943" y="-447"/>
                <wp:lineTo x="247" y="-6236"/>
                <wp:lineTo x="-846" y="7943"/>
                <wp:lineTo x="-701" y="18393"/>
                <wp:lineTo x="-441" y="21182"/>
                <wp:lineTo x="1187" y="21637"/>
                <wp:lineTo x="1420" y="21702"/>
                <wp:lineTo x="21397" y="21406"/>
                <wp:lineTo x="21944" y="14317"/>
                <wp:lineTo x="21873" y="-187"/>
                <wp:lineTo x="20943" y="-447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15897_946433515425846_8888725090071379704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0" t="22130" r="21741" b="21323"/>
                    <a:stretch/>
                  </pic:blipFill>
                  <pic:spPr bwMode="auto">
                    <a:xfrm rot="21098927">
                      <a:off x="0" y="0"/>
                      <a:ext cx="1750695" cy="91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00843" w14:textId="77777777" w:rsidR="004B30A0" w:rsidRDefault="00295237">
      <w:r>
        <w:t xml:space="preserve"> </w:t>
      </w:r>
      <w:r w:rsidR="000D55F1">
        <w:t>Liefste</w:t>
      </w:r>
      <w:r w:rsidR="009D44E3">
        <w:t xml:space="preserve"> Roodkappen, Springers, </w:t>
      </w:r>
      <w:proofErr w:type="spellStart"/>
      <w:r w:rsidR="00164F66">
        <w:t>Jimmers</w:t>
      </w:r>
      <w:proofErr w:type="spellEnd"/>
      <w:r w:rsidR="00164F66">
        <w:t xml:space="preserve">, Simmers en ouders </w:t>
      </w:r>
    </w:p>
    <w:p w14:paraId="5F19A8A9" w14:textId="77777777" w:rsidR="006A1109" w:rsidRDefault="006B2B68" w:rsidP="006B2B68">
      <w:pPr>
        <w:spacing w:before="120" w:after="120"/>
        <w:ind w:left="2124"/>
        <w:rPr>
          <w:lang w:eastAsia="ar-SA"/>
        </w:rPr>
      </w:pPr>
      <w:r>
        <w:rPr>
          <w:lang w:eastAsia="ar-SA"/>
        </w:rPr>
        <w:t>Hier zijn we dan weer! Het is alweer tijd om uit te kijken naar het kamp. Wie wil er allemaal mee? Iedereen natuurlijk! En zoals altijd</w:t>
      </w:r>
      <w:r w:rsidR="00295237">
        <w:rPr>
          <w:lang w:eastAsia="ar-SA"/>
        </w:rPr>
        <w:t>,</w:t>
      </w:r>
      <w:r>
        <w:rPr>
          <w:lang w:eastAsia="ar-SA"/>
        </w:rPr>
        <w:t xml:space="preserve"> als het zonnetje tevoorschijn komt,</w:t>
      </w:r>
      <w:r w:rsidR="000D55F1">
        <w:rPr>
          <w:lang w:eastAsia="ar-SA"/>
        </w:rPr>
        <w:t xml:space="preserve"> verlangen</w:t>
      </w:r>
      <w:r>
        <w:rPr>
          <w:lang w:eastAsia="ar-SA"/>
        </w:rPr>
        <w:t xml:space="preserve"> jullie leidsters</w:t>
      </w:r>
      <w:r w:rsidR="000D55F1">
        <w:rPr>
          <w:lang w:eastAsia="ar-SA"/>
        </w:rPr>
        <w:t xml:space="preserve"> stiekem al</w:t>
      </w:r>
      <w:r>
        <w:rPr>
          <w:lang w:eastAsia="ar-SA"/>
        </w:rPr>
        <w:t xml:space="preserve"> echt naar de zomer. Het wordt dan</w:t>
      </w:r>
      <w:r w:rsidR="000D55F1">
        <w:rPr>
          <w:lang w:eastAsia="ar-SA"/>
        </w:rPr>
        <w:t xml:space="preserve"> ook weer een kamp vol </w:t>
      </w:r>
      <w:r>
        <w:rPr>
          <w:lang w:eastAsia="ar-SA"/>
        </w:rPr>
        <w:t xml:space="preserve">fantastische, </w:t>
      </w:r>
      <w:r w:rsidR="000D55F1">
        <w:rPr>
          <w:lang w:eastAsia="ar-SA"/>
        </w:rPr>
        <w:t>onvergetelijke momenten!</w:t>
      </w:r>
    </w:p>
    <w:p w14:paraId="76684FAE" w14:textId="77777777" w:rsidR="004C5017" w:rsidRDefault="004C5017"/>
    <w:p w14:paraId="1AC5CE49" w14:textId="77777777" w:rsidR="004B30A0" w:rsidRDefault="00F47521" w:rsidP="001F63DB">
      <w:r>
        <w:t>Wie voor de eerste keer meekomt</w:t>
      </w:r>
      <w:r w:rsidR="000D55F1">
        <w:t>, vraagt zich waarschijnlijk af hoe zo’n kamp in zijn werk gaat</w:t>
      </w:r>
      <w:r w:rsidR="004C5017">
        <w:t xml:space="preserve">… </w:t>
      </w:r>
      <w:r w:rsidR="004B30A0">
        <w:t>Wel</w:t>
      </w:r>
      <w:r w:rsidR="006B2B68">
        <w:t>, onze dag ziet er als volgt</w:t>
      </w:r>
      <w:r w:rsidR="00295237">
        <w:t xml:space="preserve"> uit</w:t>
      </w:r>
      <w:r w:rsidR="004B30A0">
        <w:t>: w</w:t>
      </w:r>
      <w:r w:rsidR="006A1109">
        <w:t xml:space="preserve">e staan </w:t>
      </w:r>
      <w:r w:rsidR="00E209DC">
        <w:t xml:space="preserve">meestal op rond </w:t>
      </w:r>
      <w:r w:rsidR="0071457F">
        <w:t>halfacht</w:t>
      </w:r>
      <w:r w:rsidR="00E209DC">
        <w:t>,</w:t>
      </w:r>
      <w:r w:rsidR="006A1109">
        <w:t xml:space="preserve"> </w:t>
      </w:r>
      <w:r w:rsidR="00E209DC">
        <w:t>waarna we</w:t>
      </w:r>
      <w:r w:rsidR="006A1109">
        <w:t xml:space="preserve"> een wasje en een plasje </w:t>
      </w:r>
      <w:r w:rsidR="00E209DC">
        <w:t>doen. Dan zorgen de koks voor een héé</w:t>
      </w:r>
      <w:r w:rsidR="006A1109">
        <w:t xml:space="preserve">rlijk </w:t>
      </w:r>
      <w:r w:rsidR="00E209DC">
        <w:t xml:space="preserve">ontbijt en vervolgens moet er een </w:t>
      </w:r>
      <w:r w:rsidR="004B30A0">
        <w:t>klein</w:t>
      </w:r>
      <w:r w:rsidR="00E209DC">
        <w:t xml:space="preserve"> klusje gedaan worden.</w:t>
      </w:r>
      <w:r w:rsidR="006A1109">
        <w:t xml:space="preserve"> </w:t>
      </w:r>
      <w:r w:rsidR="0071457F">
        <w:t xml:space="preserve">In de voormiddag </w:t>
      </w:r>
      <w:r w:rsidR="004B30A0">
        <w:t>spelen we een super</w:t>
      </w:r>
      <w:r>
        <w:t>tof spel, m</w:t>
      </w:r>
      <w:r w:rsidR="00E209DC">
        <w:t>aar van al dat spelen krijgen we honger. Na het</w:t>
      </w:r>
      <w:r w:rsidR="006A1109">
        <w:t xml:space="preserve"> middagmaal houden we een </w:t>
      </w:r>
      <w:r w:rsidR="004C5017">
        <w:t xml:space="preserve">korte </w:t>
      </w:r>
      <w:r w:rsidR="006A1109">
        <w:t>siëst</w:t>
      </w:r>
      <w:r w:rsidR="0071457F">
        <w:t>a en dan amuseren we ons de volledige</w:t>
      </w:r>
      <w:r w:rsidR="006A1109">
        <w:t xml:space="preserve"> namiddag met </w:t>
      </w:r>
      <w:r w:rsidR="009D44E3">
        <w:t xml:space="preserve">leuke </w:t>
      </w:r>
      <w:r w:rsidR="0071457F">
        <w:t>activiteiten. Tot slot komt er nog een verdiende maaltijd die gevolgd wordt door een rustige avondactiviteit. D</w:t>
      </w:r>
      <w:r w:rsidR="001F63DB">
        <w:t>aarna</w:t>
      </w:r>
      <w:r w:rsidR="006A1109">
        <w:t xml:space="preserve"> </w:t>
      </w:r>
      <w:r w:rsidR="0071457F">
        <w:t xml:space="preserve">is </w:t>
      </w:r>
      <w:r w:rsidR="006A1109">
        <w:t>het tijd om in ons b</w:t>
      </w:r>
      <w:r w:rsidR="004B30A0">
        <w:t xml:space="preserve">edje te kruipen. </w:t>
      </w:r>
      <w:r w:rsidR="001F63DB">
        <w:t>Nog een verhaaltje</w:t>
      </w:r>
      <w:r w:rsidR="0071457F">
        <w:t xml:space="preserve"> voor het slapengaan </w:t>
      </w:r>
      <w:r w:rsidR="006A1109">
        <w:t xml:space="preserve">en </w:t>
      </w:r>
      <w:r w:rsidR="0071457F">
        <w:t>dan</w:t>
      </w:r>
      <w:r w:rsidR="00892594">
        <w:t xml:space="preserve"> gaan</w:t>
      </w:r>
      <w:r w:rsidR="0071457F">
        <w:t xml:space="preserve"> dromen over de afgelopen, toffe dag</w:t>
      </w:r>
      <w:r w:rsidR="004B30A0">
        <w:t>.</w:t>
      </w:r>
    </w:p>
    <w:p w14:paraId="3187749A" w14:textId="77777777" w:rsidR="004B30A0" w:rsidRDefault="004B30A0"/>
    <w:p w14:paraId="3491069F" w14:textId="77777777" w:rsidR="00E76ADA" w:rsidRDefault="00866625">
      <w:r>
        <w:t xml:space="preserve">Ben je nieuwsgierig naar waar we gaan? </w:t>
      </w:r>
      <w:r w:rsidR="00892594">
        <w:t xml:space="preserve">Dit jaar gaan we </w:t>
      </w:r>
      <w:r w:rsidR="006A1109">
        <w:t>naa</w:t>
      </w:r>
      <w:r w:rsidR="00295237">
        <w:t>r</w:t>
      </w:r>
      <w:r>
        <w:t>:</w:t>
      </w:r>
    </w:p>
    <w:p w14:paraId="3AB7D0F6" w14:textId="77777777" w:rsidR="00295237" w:rsidRPr="00295237" w:rsidRDefault="00295237">
      <w:pPr>
        <w:rPr>
          <w:b/>
          <w:sz w:val="24"/>
        </w:rPr>
      </w:pPr>
      <w:r w:rsidRPr="00295237">
        <w:rPr>
          <w:b/>
          <w:sz w:val="24"/>
        </w:rPr>
        <w:t>Tijl 4</w:t>
      </w:r>
    </w:p>
    <w:p w14:paraId="38D846FB" w14:textId="77777777" w:rsidR="00295237" w:rsidRPr="00295237" w:rsidRDefault="00295237">
      <w:pPr>
        <w:rPr>
          <w:b/>
          <w:sz w:val="24"/>
        </w:rPr>
      </w:pPr>
      <w:proofErr w:type="spellStart"/>
      <w:r w:rsidRPr="00295237">
        <w:rPr>
          <w:b/>
          <w:sz w:val="24"/>
        </w:rPr>
        <w:t>Boeretangsedreef</w:t>
      </w:r>
      <w:proofErr w:type="spellEnd"/>
      <w:r w:rsidRPr="00295237">
        <w:rPr>
          <w:b/>
          <w:sz w:val="24"/>
        </w:rPr>
        <w:t xml:space="preserve"> 69, </w:t>
      </w:r>
    </w:p>
    <w:p w14:paraId="5C27EE50" w14:textId="77777777" w:rsidR="00E76ADA" w:rsidRPr="00295237" w:rsidRDefault="00295237">
      <w:pPr>
        <w:rPr>
          <w:b/>
          <w:sz w:val="24"/>
        </w:rPr>
      </w:pPr>
      <w:r w:rsidRPr="00295237">
        <w:rPr>
          <w:b/>
          <w:sz w:val="24"/>
        </w:rPr>
        <w:t>2480 Dessel</w:t>
      </w:r>
    </w:p>
    <w:p w14:paraId="02EE58D2" w14:textId="77777777" w:rsidR="00295237" w:rsidRDefault="00295237">
      <w:pPr>
        <w:rPr>
          <w:bCs/>
          <w:szCs w:val="22"/>
        </w:rPr>
      </w:pPr>
    </w:p>
    <w:p w14:paraId="0CD21708" w14:textId="77777777" w:rsidR="006A1109" w:rsidRDefault="006A1109">
      <w:r>
        <w:t xml:space="preserve">Het </w:t>
      </w:r>
      <w:r w:rsidR="004B30A0">
        <w:t xml:space="preserve">kamp </w:t>
      </w:r>
      <w:r>
        <w:t xml:space="preserve">vindt plaats van </w:t>
      </w:r>
      <w:r w:rsidR="00436826">
        <w:rPr>
          <w:b/>
          <w:bCs/>
        </w:rPr>
        <w:t>20 augustus tot en met 28</w:t>
      </w:r>
      <w:r w:rsidR="009D44E3">
        <w:rPr>
          <w:b/>
          <w:bCs/>
        </w:rPr>
        <w:t xml:space="preserve"> augustus 2</w:t>
      </w:r>
      <w:r w:rsidR="00785EE8">
        <w:rPr>
          <w:b/>
          <w:bCs/>
        </w:rPr>
        <w:t>01</w:t>
      </w:r>
      <w:r w:rsidR="00295237">
        <w:rPr>
          <w:b/>
          <w:bCs/>
        </w:rPr>
        <w:t>8</w:t>
      </w:r>
      <w:r>
        <w:t xml:space="preserve">. </w:t>
      </w:r>
    </w:p>
    <w:p w14:paraId="72CA3DDC" w14:textId="77777777" w:rsidR="006A1109" w:rsidRDefault="004B30A0">
      <w:r>
        <w:t>De prijs van dit kamp bedraagt</w:t>
      </w:r>
      <w:r w:rsidR="006A1109">
        <w:t xml:space="preserve"> </w:t>
      </w:r>
      <w:r w:rsidR="006A1109">
        <w:rPr>
          <w:b/>
          <w:bCs/>
        </w:rPr>
        <w:t xml:space="preserve">€ </w:t>
      </w:r>
      <w:r w:rsidR="0027716A">
        <w:rPr>
          <w:b/>
          <w:bCs/>
        </w:rPr>
        <w:t>15</w:t>
      </w:r>
      <w:r w:rsidR="00BC06E3">
        <w:rPr>
          <w:b/>
          <w:bCs/>
        </w:rPr>
        <w:t>0</w:t>
      </w:r>
      <w:r w:rsidR="009D44E3">
        <w:rPr>
          <w:b/>
          <w:bCs/>
        </w:rPr>
        <w:t>,00</w:t>
      </w:r>
      <w:r w:rsidR="006A1109">
        <w:t xml:space="preserve">. </w:t>
      </w:r>
    </w:p>
    <w:p w14:paraId="53B41B58" w14:textId="77777777" w:rsidR="006A1109" w:rsidRDefault="006A1109">
      <w:r>
        <w:t xml:space="preserve">Gelieve dit te storten op </w:t>
      </w:r>
      <w:r w:rsidR="004C5017">
        <w:t xml:space="preserve">het </w:t>
      </w:r>
      <w:r w:rsidR="00E57396">
        <w:rPr>
          <w:u w:val="single"/>
        </w:rPr>
        <w:t>rekening</w:t>
      </w:r>
      <w:r>
        <w:rPr>
          <w:u w:val="single"/>
        </w:rPr>
        <w:t>nummer</w:t>
      </w:r>
      <w:r>
        <w:rPr>
          <w:b/>
          <w:bCs/>
        </w:rPr>
        <w:t xml:space="preserve"> </w:t>
      </w:r>
      <w:r w:rsidR="00E57396" w:rsidRPr="00E57396">
        <w:rPr>
          <w:b/>
          <w:bCs/>
        </w:rPr>
        <w:t>BE18 7388 1116 6865</w:t>
      </w:r>
      <w:r w:rsidR="00E57396">
        <w:rPr>
          <w:b/>
          <w:bCs/>
        </w:rPr>
        <w:t xml:space="preserve"> </w:t>
      </w:r>
      <w:r w:rsidR="00866625">
        <w:t>met</w:t>
      </w:r>
      <w:r>
        <w:t xml:space="preserve"> als </w:t>
      </w:r>
      <w:r>
        <w:rPr>
          <w:u w:val="single"/>
        </w:rPr>
        <w:t>mededeling</w:t>
      </w:r>
      <w:r>
        <w:t xml:space="preserve"> </w:t>
      </w:r>
      <w:r w:rsidR="009D44E3">
        <w:rPr>
          <w:b/>
          <w:bCs/>
        </w:rPr>
        <w:t>groot kamp</w:t>
      </w:r>
      <w:r w:rsidR="000D55F1">
        <w:rPr>
          <w:b/>
          <w:bCs/>
        </w:rPr>
        <w:t xml:space="preserve"> – naam + taknaam</w:t>
      </w:r>
      <w:r w:rsidR="009D44E3">
        <w:rPr>
          <w:b/>
          <w:bCs/>
        </w:rPr>
        <w:t>.</w:t>
      </w:r>
      <w:r>
        <w:t xml:space="preserve"> </w:t>
      </w:r>
    </w:p>
    <w:p w14:paraId="3F89E865" w14:textId="77777777" w:rsidR="00F00946" w:rsidRDefault="00F00946" w:rsidP="008774AA"/>
    <w:p w14:paraId="28A533F9" w14:textId="77777777" w:rsidR="008774AA" w:rsidRDefault="00F00946" w:rsidP="00F00946">
      <w:r>
        <w:t xml:space="preserve">Dit bedrag moet gestort worden </w:t>
      </w:r>
      <w:r w:rsidRPr="00E57396">
        <w:rPr>
          <w:b/>
          <w:bCs/>
        </w:rPr>
        <w:t>voor 10 juli 201</w:t>
      </w:r>
      <w:r w:rsidR="00295237">
        <w:rPr>
          <w:b/>
          <w:bCs/>
        </w:rPr>
        <w:t>8</w:t>
      </w:r>
      <w:r>
        <w:t xml:space="preserve">. </w:t>
      </w:r>
      <w:r w:rsidR="000B3591">
        <w:t xml:space="preserve">Er is ook een mogelijkheid </w:t>
      </w:r>
      <w:r w:rsidR="00866625">
        <w:t>om te betalen</w:t>
      </w:r>
      <w:r>
        <w:t xml:space="preserve"> in 3 shi</w:t>
      </w:r>
      <w:r w:rsidR="001F63DB">
        <w:t>f</w:t>
      </w:r>
      <w:r>
        <w:t xml:space="preserve">ten </w:t>
      </w:r>
      <w:r w:rsidR="00023496">
        <w:t xml:space="preserve">daarvoor zijn </w:t>
      </w:r>
      <w:r>
        <w:t xml:space="preserve">er </w:t>
      </w:r>
      <w:r w:rsidRPr="00F00946">
        <w:rPr>
          <w:b/>
          <w:bCs/>
        </w:rPr>
        <w:t xml:space="preserve">3 </w:t>
      </w:r>
      <w:r w:rsidR="00023496">
        <w:rPr>
          <w:b/>
          <w:bCs/>
        </w:rPr>
        <w:t>data</w:t>
      </w:r>
      <w:r>
        <w:t xml:space="preserve"> voorzien.</w:t>
      </w:r>
      <w:r w:rsidR="008774AA">
        <w:t xml:space="preserve"> </w:t>
      </w:r>
      <w:r>
        <w:t>Per shift vragen we dan 50 euro. Dit is volledig vrijblijvend.</w:t>
      </w:r>
    </w:p>
    <w:p w14:paraId="64C7A3A8" w14:textId="0E38ED2F" w:rsidR="008774AA" w:rsidRDefault="00654414" w:rsidP="00F00946">
      <w:r>
        <w:t>De 3 data</w:t>
      </w:r>
      <w:r w:rsidR="000B3591">
        <w:t xml:space="preserve"> </w:t>
      </w:r>
      <w:r w:rsidR="006227B3">
        <w:t>tegen wanneer</w:t>
      </w:r>
      <w:bookmarkStart w:id="0" w:name="_GoBack"/>
      <w:bookmarkEnd w:id="0"/>
      <w:r w:rsidR="000B3591">
        <w:t xml:space="preserve"> je telkens het bedrag kan storten, zijn:</w:t>
      </w:r>
    </w:p>
    <w:p w14:paraId="59DE59D1" w14:textId="77777777" w:rsidR="00F00946" w:rsidRDefault="00E57396" w:rsidP="00F00946">
      <w:pPr>
        <w:pStyle w:val="Lijstalinea"/>
        <w:numPr>
          <w:ilvl w:val="0"/>
          <w:numId w:val="4"/>
        </w:numPr>
      </w:pPr>
      <w:r>
        <w:t>10 mei 201</w:t>
      </w:r>
      <w:r w:rsidR="00295237">
        <w:t>8</w:t>
      </w:r>
    </w:p>
    <w:p w14:paraId="42289572" w14:textId="77777777" w:rsidR="00F00946" w:rsidRDefault="00E57396" w:rsidP="00F00946">
      <w:pPr>
        <w:pStyle w:val="Lijstalinea"/>
        <w:numPr>
          <w:ilvl w:val="0"/>
          <w:numId w:val="4"/>
        </w:numPr>
      </w:pPr>
      <w:r>
        <w:t>10 juni 201</w:t>
      </w:r>
      <w:r w:rsidR="00295237">
        <w:t>8</w:t>
      </w:r>
    </w:p>
    <w:p w14:paraId="29FA0D2F" w14:textId="77777777" w:rsidR="00F00946" w:rsidRDefault="00E57396" w:rsidP="00F00946">
      <w:pPr>
        <w:pStyle w:val="Lijstalinea"/>
        <w:numPr>
          <w:ilvl w:val="0"/>
          <w:numId w:val="4"/>
        </w:numPr>
      </w:pPr>
      <w:r>
        <w:t>10 juli 201</w:t>
      </w:r>
      <w:r w:rsidR="00295237">
        <w:t>8</w:t>
      </w:r>
    </w:p>
    <w:p w14:paraId="78D88496" w14:textId="77777777" w:rsidR="008774AA" w:rsidRPr="008774AA" w:rsidRDefault="008774AA" w:rsidP="008774AA"/>
    <w:p w14:paraId="25635765" w14:textId="77777777" w:rsidR="004C5017" w:rsidRDefault="004C5017" w:rsidP="00C24A53">
      <w:r>
        <w:t>Als je nog meer informatie wenst of als er nog vragen zi</w:t>
      </w:r>
      <w:r w:rsidR="00BC06E3">
        <w:t>jn</w:t>
      </w:r>
      <w:r w:rsidR="000B3591">
        <w:t>,</w:t>
      </w:r>
      <w:r w:rsidR="00BC06E3">
        <w:t xml:space="preserve"> mag je altijd mailen naar de takverantwoordelijke</w:t>
      </w:r>
      <w:r w:rsidR="00F20712">
        <w:t xml:space="preserve"> of kampverantwoordelijke</w:t>
      </w:r>
      <w:r w:rsidR="00BC06E3">
        <w:t xml:space="preserve">: </w:t>
      </w:r>
    </w:p>
    <w:p w14:paraId="6F1C7C8E" w14:textId="77777777" w:rsidR="00BC06E3" w:rsidRDefault="00BC06E3"/>
    <w:p w14:paraId="32E33CA3" w14:textId="77777777" w:rsidR="00BC06E3" w:rsidRDefault="00FA2E1B" w:rsidP="008774AA">
      <w:pPr>
        <w:numPr>
          <w:ilvl w:val="0"/>
          <w:numId w:val="3"/>
        </w:numPr>
        <w:ind w:left="170" w:hanging="170"/>
      </w:pPr>
      <w:r>
        <w:t>Voor de S</w:t>
      </w:r>
      <w:r w:rsidR="00BC06E3">
        <w:t xml:space="preserve">pringers: </w:t>
      </w:r>
      <w:r w:rsidR="00C24A53" w:rsidRPr="00EB779A">
        <w:t>ksaroodkapjesspringers@hotmail.com</w:t>
      </w:r>
      <w:r w:rsidR="00C24A53">
        <w:t xml:space="preserve"> </w:t>
      </w:r>
    </w:p>
    <w:p w14:paraId="529A062A" w14:textId="77777777" w:rsidR="00BC06E3" w:rsidRDefault="00FA2E1B" w:rsidP="008774AA">
      <w:pPr>
        <w:numPr>
          <w:ilvl w:val="0"/>
          <w:numId w:val="3"/>
        </w:numPr>
        <w:ind w:left="170" w:hanging="170"/>
      </w:pPr>
      <w:r>
        <w:t>Voor de R</w:t>
      </w:r>
      <w:r w:rsidR="0027716A">
        <w:t xml:space="preserve">oodkappen: </w:t>
      </w:r>
      <w:r w:rsidR="00C24A53" w:rsidRPr="00EB779A">
        <w:t>ksaroodkapjesroodkappen@hotmail.com</w:t>
      </w:r>
      <w:r w:rsidR="00C24A53">
        <w:t xml:space="preserve"> </w:t>
      </w:r>
    </w:p>
    <w:p w14:paraId="79EB6800" w14:textId="77777777" w:rsidR="008774AA" w:rsidRDefault="00FA2E1B" w:rsidP="008774AA">
      <w:pPr>
        <w:numPr>
          <w:ilvl w:val="0"/>
          <w:numId w:val="3"/>
        </w:numPr>
        <w:ind w:left="170" w:hanging="170"/>
      </w:pPr>
      <w:r>
        <w:t>Voor de J</w:t>
      </w:r>
      <w:r w:rsidR="008774AA">
        <w:t>immers</w:t>
      </w:r>
      <w:r w:rsidR="00C24A53">
        <w:t xml:space="preserve">: </w:t>
      </w:r>
      <w:r w:rsidR="00C24A53" w:rsidRPr="00EB779A">
        <w:t>ksaroodkapjesjim@hotmail.com</w:t>
      </w:r>
      <w:r w:rsidR="00C24A53">
        <w:t xml:space="preserve"> </w:t>
      </w:r>
    </w:p>
    <w:p w14:paraId="5701B3AC" w14:textId="77777777" w:rsidR="000B3591" w:rsidRDefault="00FA2E1B" w:rsidP="000B3591">
      <w:pPr>
        <w:numPr>
          <w:ilvl w:val="0"/>
          <w:numId w:val="3"/>
        </w:numPr>
        <w:ind w:left="170" w:hanging="170"/>
      </w:pPr>
      <w:r>
        <w:t>Voor de S</w:t>
      </w:r>
      <w:r w:rsidR="008774AA">
        <w:t>immers</w:t>
      </w:r>
      <w:r w:rsidR="00C24A53">
        <w:t xml:space="preserve">: </w:t>
      </w:r>
      <w:r w:rsidR="00C24A53" w:rsidRPr="00EB779A">
        <w:t>ksaroodkapjessim@hotmail.com</w:t>
      </w:r>
      <w:r w:rsidR="00C24A53">
        <w:t xml:space="preserve"> </w:t>
      </w:r>
    </w:p>
    <w:p w14:paraId="7756A812" w14:textId="77777777" w:rsidR="00731813" w:rsidRDefault="00C24A53" w:rsidP="000B3591">
      <w:pPr>
        <w:numPr>
          <w:ilvl w:val="0"/>
          <w:numId w:val="3"/>
        </w:numPr>
        <w:ind w:left="170" w:hanging="170"/>
      </w:pPr>
      <w:r>
        <w:t xml:space="preserve">Financiële verantwoordelijke: </w:t>
      </w:r>
      <w:r w:rsidR="000B3591" w:rsidRPr="00EB779A">
        <w:t>ksaroodkapjesfinancien@hotmail.com</w:t>
      </w:r>
    </w:p>
    <w:p w14:paraId="527AAB88" w14:textId="77777777" w:rsidR="000B3591" w:rsidRDefault="000B3591" w:rsidP="000B3591"/>
    <w:p w14:paraId="471356F3" w14:textId="77777777" w:rsidR="000B3591" w:rsidRDefault="000B3591" w:rsidP="000B3591"/>
    <w:p w14:paraId="4BFB7A40" w14:textId="77777777" w:rsidR="006A1109" w:rsidRDefault="00407F79">
      <w:r>
        <w:t>Vele groetjes</w:t>
      </w:r>
      <w:r w:rsidR="006A1109">
        <w:t xml:space="preserve"> </w:t>
      </w:r>
    </w:p>
    <w:p w14:paraId="098DB827" w14:textId="77777777" w:rsidR="009D44E3" w:rsidRDefault="000D55F1">
      <w:r>
        <w:t>Jullie leidsters</w:t>
      </w:r>
    </w:p>
    <w:p w14:paraId="1CDE6DE9" w14:textId="77777777" w:rsidR="009D44E3" w:rsidRDefault="009D44E3"/>
    <w:p w14:paraId="1C2B50E6" w14:textId="77777777" w:rsidR="00035321" w:rsidRPr="00A5266F" w:rsidRDefault="00035321">
      <w:pPr>
        <w:rPr>
          <w:i/>
          <w:sz w:val="24"/>
        </w:rPr>
      </w:pPr>
    </w:p>
    <w:p w14:paraId="44CB4572" w14:textId="77777777" w:rsidR="00BC06E3" w:rsidRPr="00B208FB" w:rsidRDefault="00BC06E3">
      <w:pPr>
        <w:rPr>
          <w:i/>
        </w:rPr>
      </w:pPr>
      <w:r w:rsidRPr="00B208FB">
        <w:rPr>
          <w:i/>
        </w:rPr>
        <w:t xml:space="preserve">P.S. Als je je als ouder zorgen maakt over de betaling van het inschrijvingsgeld, aarzel niet om contact op te nemen met de hoofdleiding: </w:t>
      </w:r>
      <w:r w:rsidR="00F37072" w:rsidRPr="00EB779A">
        <w:rPr>
          <w:i/>
        </w:rPr>
        <w:t>ksaroodkapjeshoofdleiding@hotmail.com</w:t>
      </w:r>
      <w:r w:rsidRPr="00B208FB">
        <w:rPr>
          <w:i/>
        </w:rPr>
        <w:t xml:space="preserve">. Zij kunnen u helpen en eventueel een discrete regeling treffen voor de betaling van het inschrijvingsgeld voor het kamp. </w:t>
      </w:r>
    </w:p>
    <w:sectPr w:rsidR="00BC06E3" w:rsidRPr="00B208FB" w:rsidSect="000B3591">
      <w:pgSz w:w="11901" w:h="16834" w:code="274"/>
      <w:pgMar w:top="568" w:right="1418" w:bottom="709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C1D"/>
    <w:multiLevelType w:val="hybridMultilevel"/>
    <w:tmpl w:val="DFBA91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14D1"/>
    <w:multiLevelType w:val="hybridMultilevel"/>
    <w:tmpl w:val="78BE9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E3B47"/>
    <w:multiLevelType w:val="multilevel"/>
    <w:tmpl w:val="2A9277A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55"/>
    <w:rsid w:val="00010A70"/>
    <w:rsid w:val="00023496"/>
    <w:rsid w:val="00031FD6"/>
    <w:rsid w:val="00035321"/>
    <w:rsid w:val="000B3591"/>
    <w:rsid w:val="000D55F1"/>
    <w:rsid w:val="001100BB"/>
    <w:rsid w:val="00164F66"/>
    <w:rsid w:val="001F63DB"/>
    <w:rsid w:val="002031F4"/>
    <w:rsid w:val="00232A1E"/>
    <w:rsid w:val="00247726"/>
    <w:rsid w:val="0027716A"/>
    <w:rsid w:val="002829AB"/>
    <w:rsid w:val="00295237"/>
    <w:rsid w:val="00383EE0"/>
    <w:rsid w:val="003E06FD"/>
    <w:rsid w:val="00407F79"/>
    <w:rsid w:val="00436826"/>
    <w:rsid w:val="004B30A0"/>
    <w:rsid w:val="004C5017"/>
    <w:rsid w:val="004D5E8F"/>
    <w:rsid w:val="005868F2"/>
    <w:rsid w:val="006227B3"/>
    <w:rsid w:val="00654414"/>
    <w:rsid w:val="006A1109"/>
    <w:rsid w:val="006A261F"/>
    <w:rsid w:val="006B2B68"/>
    <w:rsid w:val="0071457F"/>
    <w:rsid w:val="00731813"/>
    <w:rsid w:val="00785EE8"/>
    <w:rsid w:val="007B3710"/>
    <w:rsid w:val="00850A3C"/>
    <w:rsid w:val="00866625"/>
    <w:rsid w:val="008774AA"/>
    <w:rsid w:val="00891365"/>
    <w:rsid w:val="00892594"/>
    <w:rsid w:val="009241BA"/>
    <w:rsid w:val="00930B1A"/>
    <w:rsid w:val="009D44E3"/>
    <w:rsid w:val="009E001C"/>
    <w:rsid w:val="00A5266F"/>
    <w:rsid w:val="00AC42FA"/>
    <w:rsid w:val="00AE6074"/>
    <w:rsid w:val="00B208FB"/>
    <w:rsid w:val="00BC06E3"/>
    <w:rsid w:val="00BF69ED"/>
    <w:rsid w:val="00C24A53"/>
    <w:rsid w:val="00D20B92"/>
    <w:rsid w:val="00DC4B16"/>
    <w:rsid w:val="00E1678C"/>
    <w:rsid w:val="00E209DC"/>
    <w:rsid w:val="00E57396"/>
    <w:rsid w:val="00E76ADA"/>
    <w:rsid w:val="00EA040D"/>
    <w:rsid w:val="00EB779A"/>
    <w:rsid w:val="00F00946"/>
    <w:rsid w:val="00F13383"/>
    <w:rsid w:val="00F20712"/>
    <w:rsid w:val="00F36946"/>
    <w:rsid w:val="00F37072"/>
    <w:rsid w:val="00F47521"/>
    <w:rsid w:val="00F87855"/>
    <w:rsid w:val="00F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2BD41"/>
  <w15:chartTrackingRefBased/>
  <w15:docId w15:val="{C66E13F3-4583-4B94-B7E9-0BADD9B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120" w:after="120"/>
      <w:outlineLvl w:val="0"/>
    </w:pPr>
    <w:rPr>
      <w:rFonts w:cs="Arial"/>
      <w:b/>
      <w:bCs/>
      <w:smallCaps/>
      <w:kern w:val="32"/>
      <w:szCs w:val="32"/>
      <w:u w:val="singl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Cs/>
      <w:iCs/>
      <w:szCs w:val="28"/>
      <w:u w:val="word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8"/>
    </w:rPr>
  </w:style>
  <w:style w:type="paragraph" w:customStyle="1" w:styleId="woorduitleg">
    <w:name w:val="woorduitleg"/>
    <w:basedOn w:val="Standaard"/>
    <w:rPr>
      <w:sz w:val="20"/>
    </w:rPr>
  </w:style>
  <w:style w:type="paragraph" w:styleId="Titel">
    <w:name w:val="Title"/>
    <w:basedOn w:val="Standaard"/>
    <w:qFormat/>
    <w:pPr>
      <w:pageBreakBefore/>
      <w:spacing w:before="240" w:after="240"/>
      <w:outlineLvl w:val="0"/>
    </w:pPr>
    <w:rPr>
      <w:rFonts w:cs="Arial"/>
      <w:b/>
      <w:bCs/>
      <w:caps/>
      <w:kern w:val="28"/>
      <w:sz w:val="24"/>
      <w:szCs w:val="32"/>
      <w:u w:val="single"/>
    </w:rPr>
  </w:style>
  <w:style w:type="paragraph" w:customStyle="1" w:styleId="voorbeeld">
    <w:name w:val="voorbeeld"/>
    <w:basedOn w:val="Standaard"/>
    <w:pPr>
      <w:ind w:left="567"/>
    </w:pPr>
  </w:style>
  <w:style w:type="paragraph" w:customStyle="1" w:styleId="citaten">
    <w:name w:val="citaten"/>
    <w:basedOn w:val="Standaard"/>
    <w:pPr>
      <w:ind w:left="1134"/>
    </w:pPr>
    <w:rPr>
      <w:i/>
    </w:rPr>
  </w:style>
  <w:style w:type="character" w:styleId="Hyperlink">
    <w:name w:val="Hyperlink"/>
    <w:rsid w:val="00BC06E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914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38661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0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7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4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2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62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11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sloebers en ouders,</vt:lpstr>
    </vt:vector>
  </TitlesOfParts>
  <Company>UGent</Company>
  <LinksUpToDate>false</LinksUpToDate>
  <CharactersWithSpaces>2487</CharactersWithSpaces>
  <SharedDoc>false</SharedDoc>
  <HLinks>
    <vt:vector size="36" baseType="variant">
      <vt:variant>
        <vt:i4>786482</vt:i4>
      </vt:variant>
      <vt:variant>
        <vt:i4>15</vt:i4>
      </vt:variant>
      <vt:variant>
        <vt:i4>0</vt:i4>
      </vt:variant>
      <vt:variant>
        <vt:i4>5</vt:i4>
      </vt:variant>
      <vt:variant>
        <vt:lpwstr>mailto:ksjveurnehoofdleiding@hotmail.com</vt:lpwstr>
      </vt:variant>
      <vt:variant>
        <vt:lpwstr/>
      </vt:variant>
      <vt:variant>
        <vt:i4>1703977</vt:i4>
      </vt:variant>
      <vt:variant>
        <vt:i4>12</vt:i4>
      </vt:variant>
      <vt:variant>
        <vt:i4>0</vt:i4>
      </vt:variant>
      <vt:variant>
        <vt:i4>5</vt:i4>
      </vt:variant>
      <vt:variant>
        <vt:lpwstr>mailto:ksjveurnemallorievandermeeren@hotmail.com</vt:lpwstr>
      </vt:variant>
      <vt:variant>
        <vt:lpwstr/>
      </vt:variant>
      <vt:variant>
        <vt:i4>7733339</vt:i4>
      </vt:variant>
      <vt:variant>
        <vt:i4>9</vt:i4>
      </vt:variant>
      <vt:variant>
        <vt:i4>0</vt:i4>
      </vt:variant>
      <vt:variant>
        <vt:i4>5</vt:i4>
      </vt:variant>
      <vt:variant>
        <vt:lpwstr>mailto:ksjveurnetilde@hotmail.com</vt:lpwstr>
      </vt:variant>
      <vt:variant>
        <vt:lpwstr/>
      </vt:variant>
      <vt:variant>
        <vt:i4>6750303</vt:i4>
      </vt:variant>
      <vt:variant>
        <vt:i4>6</vt:i4>
      </vt:variant>
      <vt:variant>
        <vt:i4>0</vt:i4>
      </vt:variant>
      <vt:variant>
        <vt:i4>5</vt:i4>
      </vt:variant>
      <vt:variant>
        <vt:lpwstr>mailto:ksjveurneceline@hotmail.com</vt:lpwstr>
      </vt:variant>
      <vt:variant>
        <vt:lpwstr/>
      </vt:variant>
      <vt:variant>
        <vt:i4>3539053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https://www.youtube.com/watch?v=im5ncXyCDqk</vt:lpwstr>
      </vt:variant>
      <vt:variant>
        <vt:lpwstr/>
      </vt:variant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https://www.youtube.com/watch?v=qzCDo8TlQrw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sloebers en ouders,</dc:title>
  <dc:subject/>
  <dc:creator>Goele Warreyn</dc:creator>
  <cp:keywords/>
  <cp:lastModifiedBy>Jana Verslijpe</cp:lastModifiedBy>
  <cp:revision>2</cp:revision>
  <cp:lastPrinted>2006-04-12T16:25:00Z</cp:lastPrinted>
  <dcterms:created xsi:type="dcterms:W3CDTF">2018-02-17T15:10:00Z</dcterms:created>
  <dcterms:modified xsi:type="dcterms:W3CDTF">2018-02-17T15:10:00Z</dcterms:modified>
</cp:coreProperties>
</file>